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924A" w14:textId="77777777" w:rsidR="007E063C" w:rsidRPr="00C5445A" w:rsidRDefault="008D729F" w:rsidP="007E063C">
      <w:pPr>
        <w:framePr w:w="6237" w:h="2880" w:hSpace="181" w:wrap="around" w:vAnchor="page" w:hAnchor="page" w:x="1237" w:y="3120" w:anchorLock="1"/>
        <w:rPr>
          <w:rFonts w:ascii="Arial" w:hAnsi="Arial" w:cs="Arial"/>
          <w:iCs/>
          <w:sz w:val="24"/>
          <w:szCs w:val="22"/>
        </w:rPr>
      </w:pPr>
      <w:r w:rsidRPr="00C5445A">
        <w:rPr>
          <w:rFonts w:ascii="Arial" w:hAnsi="Arial" w:cs="Arial"/>
          <w:iCs/>
          <w:sz w:val="24"/>
          <w:szCs w:val="22"/>
        </w:rPr>
        <w:t>Burgenlandkreis</w:t>
      </w:r>
    </w:p>
    <w:p w14:paraId="4326E358" w14:textId="77777777" w:rsidR="008D729F" w:rsidRPr="00C5445A" w:rsidRDefault="008D729F" w:rsidP="007E063C">
      <w:pPr>
        <w:framePr w:w="6237" w:h="2880" w:hSpace="181" w:wrap="around" w:vAnchor="page" w:hAnchor="page" w:x="1237" w:y="3120" w:anchorLock="1"/>
        <w:rPr>
          <w:rFonts w:ascii="Arial" w:hAnsi="Arial" w:cs="Arial"/>
          <w:iCs/>
          <w:sz w:val="24"/>
        </w:rPr>
      </w:pPr>
      <w:r w:rsidRPr="00C5445A">
        <w:rPr>
          <w:rFonts w:ascii="Arial" w:hAnsi="Arial" w:cs="Arial"/>
          <w:iCs/>
          <w:sz w:val="24"/>
        </w:rPr>
        <w:t>Stabsstelle Strukturwandel</w:t>
      </w:r>
    </w:p>
    <w:p w14:paraId="45EC853A" w14:textId="77777777" w:rsidR="008D729F" w:rsidRPr="00C5445A" w:rsidRDefault="008D729F" w:rsidP="007E063C">
      <w:pPr>
        <w:framePr w:w="6237" w:h="2880" w:hSpace="181" w:wrap="around" w:vAnchor="page" w:hAnchor="page" w:x="1237" w:y="3120" w:anchorLock="1"/>
        <w:rPr>
          <w:rFonts w:ascii="Arial" w:hAnsi="Arial" w:cs="Arial"/>
          <w:iCs/>
          <w:sz w:val="24"/>
        </w:rPr>
      </w:pPr>
      <w:r w:rsidRPr="00C5445A">
        <w:rPr>
          <w:rFonts w:ascii="Arial" w:hAnsi="Arial" w:cs="Arial"/>
          <w:iCs/>
          <w:sz w:val="24"/>
        </w:rPr>
        <w:t>Schönburger Str. 41</w:t>
      </w:r>
    </w:p>
    <w:p w14:paraId="1DBFEF3E" w14:textId="77777777" w:rsidR="008D729F" w:rsidRPr="00C5445A" w:rsidRDefault="008D729F" w:rsidP="007E063C">
      <w:pPr>
        <w:framePr w:w="6237" w:h="2880" w:hSpace="181" w:wrap="around" w:vAnchor="page" w:hAnchor="page" w:x="1237" w:y="3120" w:anchorLock="1"/>
        <w:rPr>
          <w:rFonts w:ascii="Arial" w:hAnsi="Arial" w:cs="Arial"/>
          <w:iCs/>
          <w:sz w:val="24"/>
        </w:rPr>
      </w:pPr>
      <w:r w:rsidRPr="00C5445A">
        <w:rPr>
          <w:rFonts w:ascii="Arial" w:hAnsi="Arial" w:cs="Arial"/>
          <w:iCs/>
          <w:sz w:val="24"/>
        </w:rPr>
        <w:t>06618 Naumburg</w:t>
      </w:r>
    </w:p>
    <w:p w14:paraId="6749E9F3" w14:textId="77777777" w:rsidR="00A760EB" w:rsidRDefault="008D729F" w:rsidP="007E063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8"/>
          <w:szCs w:val="28"/>
        </w:rPr>
        <w:t>Bestätigung</w:t>
      </w:r>
      <w:r w:rsidR="001F217D">
        <w:rPr>
          <w:rFonts w:ascii="Arial" w:hAnsi="Arial" w:cs="Arial"/>
          <w:b/>
          <w:bCs/>
          <w:sz w:val="28"/>
          <w:szCs w:val="28"/>
        </w:rPr>
        <w:t xml:space="preserve"> </w:t>
      </w:r>
      <w:r w:rsidR="007E063C" w:rsidRPr="006320B6">
        <w:rPr>
          <w:rFonts w:ascii="Arial" w:hAnsi="Arial" w:cs="Arial"/>
          <w:b/>
          <w:bCs/>
          <w:sz w:val="28"/>
          <w:szCs w:val="28"/>
        </w:rPr>
        <w:t>zur Kofinanzierung</w:t>
      </w:r>
    </w:p>
    <w:p w14:paraId="19A0F39C" w14:textId="77777777" w:rsidR="00A760EB" w:rsidRDefault="00A760EB">
      <w:pPr>
        <w:rPr>
          <w:rFonts w:ascii="Arial" w:hAnsi="Arial" w:cs="Arial"/>
          <w:sz w:val="16"/>
        </w:rPr>
      </w:pPr>
    </w:p>
    <w:p w14:paraId="4EAE6377" w14:textId="77777777" w:rsidR="007E063C" w:rsidRDefault="007E063C">
      <w:pPr>
        <w:rPr>
          <w:rFonts w:ascii="Arial" w:hAnsi="Arial" w:cs="Arial"/>
          <w:sz w:val="24"/>
        </w:rPr>
      </w:pPr>
    </w:p>
    <w:p w14:paraId="132AA420" w14:textId="77777777" w:rsidR="007E063C" w:rsidRDefault="00AD2ACF" w:rsidP="00C8118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E063C">
        <w:rPr>
          <w:rFonts w:ascii="Arial" w:hAnsi="Arial" w:cs="Arial"/>
          <w:sz w:val="24"/>
        </w:rPr>
        <w:tab/>
      </w:r>
      <w:r w:rsidR="007E063C">
        <w:rPr>
          <w:rFonts w:ascii="Arial" w:hAnsi="Arial" w:cs="Arial"/>
          <w:sz w:val="24"/>
        </w:rPr>
        <w:tab/>
      </w:r>
      <w:r w:rsidR="007E063C">
        <w:rPr>
          <w:rFonts w:ascii="Arial" w:hAnsi="Arial" w:cs="Arial"/>
          <w:sz w:val="24"/>
        </w:rPr>
        <w:tab/>
      </w:r>
      <w:r w:rsidR="007E063C">
        <w:rPr>
          <w:rFonts w:ascii="Arial" w:hAnsi="Arial" w:cs="Arial"/>
          <w:sz w:val="24"/>
        </w:rPr>
        <w:tab/>
      </w:r>
      <w:r w:rsidR="007E063C">
        <w:rPr>
          <w:rFonts w:ascii="Arial" w:hAnsi="Arial" w:cs="Arial"/>
          <w:sz w:val="24"/>
        </w:rPr>
        <w:tab/>
      </w:r>
      <w:r w:rsidR="007E063C">
        <w:rPr>
          <w:rFonts w:ascii="Arial" w:hAnsi="Arial" w:cs="Arial"/>
          <w:sz w:val="24"/>
        </w:rPr>
        <w:tab/>
      </w:r>
      <w:r w:rsidR="007E063C">
        <w:rPr>
          <w:rFonts w:ascii="Arial" w:hAnsi="Arial" w:cs="Arial"/>
          <w:sz w:val="24"/>
        </w:rPr>
        <w:tab/>
      </w:r>
      <w:r w:rsidR="00C81189">
        <w:rPr>
          <w:rFonts w:ascii="Arial" w:hAnsi="Arial" w:cs="Arial"/>
          <w:sz w:val="24"/>
        </w:rPr>
        <w:t xml:space="preserve"> </w:t>
      </w:r>
      <w:r w:rsidR="007E063C">
        <w:rPr>
          <w:rFonts w:ascii="Arial" w:hAnsi="Arial" w:cs="Arial"/>
          <w:sz w:val="24"/>
        </w:rPr>
        <w:t>Datum:</w:t>
      </w:r>
      <w:r w:rsidR="008D729F" w:rsidRPr="008D729F">
        <w:rPr>
          <w:rFonts w:ascii="Arial" w:hAnsi="Arial" w:cs="Arial"/>
          <w:color w:val="FF0000"/>
          <w:sz w:val="24"/>
        </w:rPr>
        <w:t xml:space="preserve"> XXX</w:t>
      </w:r>
      <w:r w:rsidR="007E063C" w:rsidRPr="008D729F">
        <w:rPr>
          <w:rFonts w:ascii="Arial" w:hAnsi="Arial" w:cs="Arial"/>
          <w:color w:val="FF0000"/>
          <w:sz w:val="24"/>
        </w:rPr>
        <w:t xml:space="preserve"> </w:t>
      </w:r>
    </w:p>
    <w:p w14:paraId="65E71592" w14:textId="77777777" w:rsidR="007E063C" w:rsidRDefault="007E063C">
      <w:pPr>
        <w:rPr>
          <w:rFonts w:ascii="Arial" w:hAnsi="Arial" w:cs="Arial"/>
          <w:sz w:val="24"/>
        </w:rPr>
      </w:pPr>
    </w:p>
    <w:p w14:paraId="6D3379D9" w14:textId="45F6BC76" w:rsidR="008D729F" w:rsidRDefault="008D729F" w:rsidP="000A43FB">
      <w:pPr>
        <w:spacing w:after="120"/>
        <w:jc w:val="both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Bundesmodellvorhaben </w:t>
      </w:r>
      <w:r w:rsidR="00D76F35">
        <w:rPr>
          <w:rFonts w:ascii="Arial" w:hAnsi="Arial" w:cs="Arial"/>
          <w:b/>
          <w:bCs/>
          <w:sz w:val="24"/>
          <w:szCs w:val="22"/>
        </w:rPr>
        <w:t>UNTERNEHMEN REVIER</w:t>
      </w:r>
    </w:p>
    <w:p w14:paraId="6AD664AD" w14:textId="77777777" w:rsidR="008D729F" w:rsidRDefault="008D729F" w:rsidP="000A43FB">
      <w:pPr>
        <w:tabs>
          <w:tab w:val="left" w:pos="993"/>
        </w:tabs>
        <w:spacing w:after="120"/>
        <w:ind w:left="993" w:hanging="99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Projekt:</w:t>
      </w:r>
      <w:r w:rsidR="000A43FB">
        <w:rPr>
          <w:rFonts w:ascii="Arial" w:hAnsi="Arial" w:cs="Arial"/>
          <w:sz w:val="24"/>
          <w:szCs w:val="22"/>
        </w:rPr>
        <w:tab/>
      </w:r>
      <w:r w:rsidRPr="008D729F">
        <w:rPr>
          <w:rFonts w:ascii="Arial" w:hAnsi="Arial" w:cs="Arial"/>
          <w:color w:val="FF0000"/>
          <w:sz w:val="24"/>
          <w:szCs w:val="22"/>
        </w:rPr>
        <w:t>XXX</w:t>
      </w:r>
      <w:r w:rsidR="007E063C" w:rsidRPr="006320B6">
        <w:rPr>
          <w:rFonts w:ascii="Arial" w:hAnsi="Arial" w:cs="Arial"/>
          <w:sz w:val="24"/>
          <w:szCs w:val="22"/>
        </w:rPr>
        <w:t xml:space="preserve"> </w:t>
      </w:r>
    </w:p>
    <w:p w14:paraId="3DE141F3" w14:textId="77777777" w:rsidR="007E063C" w:rsidRPr="008D729F" w:rsidRDefault="00175F7C" w:rsidP="000A43FB">
      <w:pPr>
        <w:tabs>
          <w:tab w:val="left" w:pos="993"/>
        </w:tabs>
        <w:spacing w:after="120"/>
        <w:ind w:left="993" w:hanging="993"/>
        <w:jc w:val="both"/>
        <w:rPr>
          <w:rFonts w:ascii="Arial" w:hAnsi="Arial" w:cs="Arial"/>
          <w:b/>
          <w:bCs/>
          <w:color w:val="FF0000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Laufzeit:</w:t>
      </w:r>
      <w:r w:rsidR="000A43FB">
        <w:rPr>
          <w:rFonts w:ascii="Arial" w:hAnsi="Arial" w:cs="Arial"/>
          <w:sz w:val="24"/>
          <w:szCs w:val="22"/>
        </w:rPr>
        <w:tab/>
      </w:r>
      <w:r w:rsidR="008D729F" w:rsidRPr="008D729F">
        <w:rPr>
          <w:rFonts w:ascii="Arial" w:hAnsi="Arial" w:cs="Arial"/>
          <w:color w:val="FF0000"/>
          <w:sz w:val="24"/>
          <w:szCs w:val="22"/>
        </w:rPr>
        <w:t>XXX</w:t>
      </w:r>
    </w:p>
    <w:p w14:paraId="05ABDFEC" w14:textId="77777777" w:rsidR="007E063C" w:rsidRDefault="007E063C" w:rsidP="007E063C">
      <w:pPr>
        <w:pStyle w:val="Textkrper2"/>
      </w:pPr>
    </w:p>
    <w:p w14:paraId="2DBA0FA4" w14:textId="77777777" w:rsidR="007E063C" w:rsidRPr="007E063C" w:rsidRDefault="007E063C">
      <w:pPr>
        <w:rPr>
          <w:rFonts w:ascii="Arial" w:hAnsi="Arial" w:cs="Arial"/>
          <w:sz w:val="24"/>
          <w:szCs w:val="24"/>
        </w:rPr>
      </w:pPr>
    </w:p>
    <w:p w14:paraId="55F6D52D" w14:textId="77777777" w:rsidR="00A760EB" w:rsidRPr="007E063C" w:rsidRDefault="00A760EB" w:rsidP="008D729F">
      <w:pPr>
        <w:rPr>
          <w:rFonts w:ascii="Arial" w:hAnsi="Arial" w:cs="Arial"/>
          <w:sz w:val="24"/>
          <w:szCs w:val="24"/>
        </w:rPr>
      </w:pPr>
      <w:r w:rsidRPr="007E063C">
        <w:rPr>
          <w:rFonts w:ascii="Arial" w:hAnsi="Arial" w:cs="Arial"/>
          <w:sz w:val="24"/>
          <w:szCs w:val="24"/>
        </w:rPr>
        <w:t>Sehr geehrte</w:t>
      </w:r>
      <w:r w:rsidR="007E063C" w:rsidRPr="007E063C">
        <w:rPr>
          <w:rFonts w:ascii="Arial" w:hAnsi="Arial" w:cs="Arial"/>
          <w:sz w:val="24"/>
          <w:szCs w:val="24"/>
        </w:rPr>
        <w:t xml:space="preserve"> </w:t>
      </w:r>
      <w:r w:rsidR="008D729F">
        <w:rPr>
          <w:rFonts w:ascii="Arial" w:hAnsi="Arial" w:cs="Arial"/>
          <w:sz w:val="24"/>
          <w:szCs w:val="24"/>
        </w:rPr>
        <w:t>Damen und Herren</w:t>
      </w:r>
      <w:r w:rsidRPr="007E063C">
        <w:rPr>
          <w:rFonts w:ascii="Arial" w:hAnsi="Arial" w:cs="Arial"/>
          <w:sz w:val="24"/>
          <w:szCs w:val="24"/>
        </w:rPr>
        <w:t>,</w:t>
      </w:r>
    </w:p>
    <w:p w14:paraId="795D0DF0" w14:textId="77777777" w:rsidR="00A760EB" w:rsidRPr="007E063C" w:rsidRDefault="00A760EB" w:rsidP="008D729F">
      <w:pPr>
        <w:rPr>
          <w:rFonts w:ascii="Arial" w:hAnsi="Arial" w:cs="Arial"/>
          <w:sz w:val="24"/>
          <w:szCs w:val="24"/>
        </w:rPr>
      </w:pPr>
    </w:p>
    <w:p w14:paraId="01ECB44A" w14:textId="77777777" w:rsidR="00A760EB" w:rsidRPr="007E063C" w:rsidRDefault="007E063C" w:rsidP="008D729F">
      <w:pPr>
        <w:pStyle w:val="Textkrper2"/>
        <w:jc w:val="left"/>
        <w:rPr>
          <w:szCs w:val="24"/>
        </w:rPr>
      </w:pPr>
      <w:r w:rsidRPr="006320B6">
        <w:rPr>
          <w:szCs w:val="24"/>
        </w:rPr>
        <w:t xml:space="preserve">hiermit </w:t>
      </w:r>
      <w:r w:rsidR="008D729F">
        <w:rPr>
          <w:szCs w:val="24"/>
        </w:rPr>
        <w:t>bestätige ich</w:t>
      </w:r>
      <w:r w:rsidRPr="006320B6">
        <w:rPr>
          <w:szCs w:val="24"/>
        </w:rPr>
        <w:t>, das</w:t>
      </w:r>
      <w:r w:rsidR="008D729F">
        <w:rPr>
          <w:szCs w:val="24"/>
        </w:rPr>
        <w:t>s das</w:t>
      </w:r>
      <w:r w:rsidRPr="006320B6">
        <w:rPr>
          <w:szCs w:val="24"/>
        </w:rPr>
        <w:t xml:space="preserve"> </w:t>
      </w:r>
      <w:r w:rsidR="000A43FB">
        <w:rPr>
          <w:szCs w:val="24"/>
        </w:rPr>
        <w:t xml:space="preserve">im Betreff genannte </w:t>
      </w:r>
      <w:r w:rsidRPr="006320B6">
        <w:rPr>
          <w:szCs w:val="24"/>
        </w:rPr>
        <w:t xml:space="preserve">Projekt </w:t>
      </w:r>
      <w:r w:rsidR="000A43FB" w:rsidRPr="000A43FB">
        <w:rPr>
          <w:color w:val="000000" w:themeColor="text1"/>
          <w:szCs w:val="24"/>
        </w:rPr>
        <w:t>für den angegebenen</w:t>
      </w:r>
      <w:r w:rsidR="008D729F" w:rsidRPr="000A43FB">
        <w:rPr>
          <w:color w:val="000000" w:themeColor="text1"/>
          <w:szCs w:val="24"/>
        </w:rPr>
        <w:t xml:space="preserve"> </w:t>
      </w:r>
      <w:r w:rsidR="008D729F">
        <w:rPr>
          <w:szCs w:val="24"/>
        </w:rPr>
        <w:t xml:space="preserve">Zeitraum </w:t>
      </w:r>
      <w:r w:rsidRPr="006320B6">
        <w:rPr>
          <w:szCs w:val="24"/>
        </w:rPr>
        <w:t xml:space="preserve">mit einem </w:t>
      </w:r>
      <w:r w:rsidRPr="00F72938">
        <w:rPr>
          <w:szCs w:val="24"/>
        </w:rPr>
        <w:t xml:space="preserve">Betrag in Höhe von </w:t>
      </w:r>
      <w:r w:rsidR="008D729F" w:rsidRPr="008D729F">
        <w:rPr>
          <w:color w:val="FF0000"/>
          <w:szCs w:val="24"/>
        </w:rPr>
        <w:t>XXX</w:t>
      </w:r>
      <w:r w:rsidR="00F72938" w:rsidRPr="00F72938">
        <w:rPr>
          <w:szCs w:val="24"/>
        </w:rPr>
        <w:t xml:space="preserve"> </w:t>
      </w:r>
      <w:r w:rsidRPr="00F72938">
        <w:rPr>
          <w:szCs w:val="24"/>
        </w:rPr>
        <w:t xml:space="preserve">€ </w:t>
      </w:r>
      <w:r w:rsidR="00C5445A">
        <w:rPr>
          <w:szCs w:val="24"/>
        </w:rPr>
        <w:t>ko</w:t>
      </w:r>
      <w:r w:rsidR="00BA34D7">
        <w:rPr>
          <w:szCs w:val="24"/>
        </w:rPr>
        <w:t>finanziert wird</w:t>
      </w:r>
      <w:r w:rsidRPr="006320B6">
        <w:rPr>
          <w:szCs w:val="24"/>
        </w:rPr>
        <w:t>.</w:t>
      </w:r>
    </w:p>
    <w:p w14:paraId="70CD3759" w14:textId="77777777" w:rsidR="00A760EB" w:rsidRPr="007E063C" w:rsidRDefault="00A760EB" w:rsidP="008D729F">
      <w:pPr>
        <w:pStyle w:val="Textkrper2"/>
        <w:jc w:val="left"/>
        <w:rPr>
          <w:szCs w:val="24"/>
        </w:rPr>
      </w:pPr>
    </w:p>
    <w:p w14:paraId="0BD14195" w14:textId="77777777" w:rsidR="00A760EB" w:rsidRPr="007E063C" w:rsidRDefault="007E063C" w:rsidP="008D729F">
      <w:pPr>
        <w:pStyle w:val="Textkrper2"/>
        <w:jc w:val="left"/>
        <w:rPr>
          <w:szCs w:val="24"/>
        </w:rPr>
      </w:pPr>
      <w:r w:rsidRPr="001F217D">
        <w:rPr>
          <w:szCs w:val="24"/>
        </w:rPr>
        <w:t xml:space="preserve">In diesem Betrag sind keine </w:t>
      </w:r>
      <w:r w:rsidR="00BA34D7">
        <w:rPr>
          <w:szCs w:val="24"/>
        </w:rPr>
        <w:t>Bundesmittel</w:t>
      </w:r>
      <w:r w:rsidRPr="001F217D">
        <w:rPr>
          <w:szCs w:val="24"/>
        </w:rPr>
        <w:t xml:space="preserve"> enthalten.</w:t>
      </w:r>
    </w:p>
    <w:p w14:paraId="75CD9910" w14:textId="77777777" w:rsidR="00A760EB" w:rsidRPr="007E063C" w:rsidRDefault="00A760EB" w:rsidP="008D729F">
      <w:pPr>
        <w:pStyle w:val="Textkrper2"/>
        <w:jc w:val="left"/>
        <w:rPr>
          <w:szCs w:val="24"/>
        </w:rPr>
      </w:pPr>
    </w:p>
    <w:p w14:paraId="6B75F3E5" w14:textId="77777777" w:rsidR="00A760EB" w:rsidRDefault="00A760EB" w:rsidP="008D729F">
      <w:pPr>
        <w:pStyle w:val="Textkrper2"/>
        <w:jc w:val="left"/>
        <w:rPr>
          <w:szCs w:val="24"/>
        </w:rPr>
      </w:pPr>
    </w:p>
    <w:p w14:paraId="271A866A" w14:textId="77777777" w:rsidR="00AD2ACF" w:rsidRPr="007E063C" w:rsidRDefault="00AD2ACF" w:rsidP="008D729F">
      <w:pPr>
        <w:pStyle w:val="Textkrper2"/>
        <w:jc w:val="left"/>
        <w:rPr>
          <w:szCs w:val="24"/>
        </w:rPr>
      </w:pPr>
    </w:p>
    <w:p w14:paraId="3FA34B7A" w14:textId="77777777" w:rsidR="00A760EB" w:rsidRPr="007E063C" w:rsidRDefault="00A760EB">
      <w:pPr>
        <w:pStyle w:val="Textkrper2"/>
        <w:rPr>
          <w:szCs w:val="24"/>
        </w:rPr>
      </w:pPr>
      <w:r w:rsidRPr="007E063C">
        <w:rPr>
          <w:szCs w:val="24"/>
        </w:rPr>
        <w:t>Mit freundlichen Grüßen</w:t>
      </w:r>
    </w:p>
    <w:p w14:paraId="76935F48" w14:textId="77777777" w:rsidR="00A760EB" w:rsidRDefault="00A760EB">
      <w:pPr>
        <w:pStyle w:val="Textkrper2"/>
      </w:pPr>
    </w:p>
    <w:p w14:paraId="0EBB56CE" w14:textId="77777777" w:rsidR="00F72938" w:rsidRDefault="00F72938">
      <w:pPr>
        <w:rPr>
          <w:rFonts w:ascii="Arial" w:hAnsi="Arial" w:cs="Arial"/>
          <w:sz w:val="24"/>
        </w:rPr>
      </w:pPr>
    </w:p>
    <w:p w14:paraId="43FDC3E0" w14:textId="77777777" w:rsidR="00F72938" w:rsidRDefault="00F72938">
      <w:pPr>
        <w:rPr>
          <w:rFonts w:ascii="Arial" w:hAnsi="Arial" w:cs="Arial"/>
          <w:sz w:val="24"/>
        </w:rPr>
      </w:pPr>
    </w:p>
    <w:p w14:paraId="79503433" w14:textId="77777777" w:rsidR="00F72938" w:rsidRPr="00BA34D7" w:rsidRDefault="00BA34D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P</w:t>
      </w:r>
      <w:r w:rsidRPr="00BA34D7">
        <w:rPr>
          <w:rFonts w:ascii="Arial" w:hAnsi="Arial" w:cs="Arial"/>
          <w:color w:val="FF0000"/>
          <w:sz w:val="24"/>
        </w:rPr>
        <w:t>roj</w:t>
      </w:r>
      <w:r>
        <w:rPr>
          <w:rFonts w:ascii="Arial" w:hAnsi="Arial" w:cs="Arial"/>
          <w:color w:val="FF0000"/>
          <w:sz w:val="24"/>
        </w:rPr>
        <w:t>ek</w:t>
      </w:r>
      <w:r w:rsidRPr="00BA34D7">
        <w:rPr>
          <w:rFonts w:ascii="Arial" w:hAnsi="Arial" w:cs="Arial"/>
          <w:color w:val="FF0000"/>
          <w:sz w:val="24"/>
        </w:rPr>
        <w:t>tträger</w:t>
      </w:r>
    </w:p>
    <w:sectPr w:rsidR="00F72938" w:rsidRPr="00BA34D7" w:rsidSect="00835639">
      <w:footerReference w:type="default" r:id="rId7"/>
      <w:headerReference w:type="first" r:id="rId8"/>
      <w:pgSz w:w="11906" w:h="16838" w:code="9"/>
      <w:pgMar w:top="2552" w:right="1418" w:bottom="1134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169F" w14:textId="77777777" w:rsidR="00D2432C" w:rsidRDefault="00D2432C">
      <w:r>
        <w:separator/>
      </w:r>
    </w:p>
  </w:endnote>
  <w:endnote w:type="continuationSeparator" w:id="0">
    <w:p w14:paraId="70678733" w14:textId="77777777" w:rsidR="00D2432C" w:rsidRDefault="00D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A1A0" w14:textId="77777777" w:rsidR="00C81189" w:rsidRDefault="00C81189">
    <w:pPr>
      <w:pStyle w:val="Fuzeile"/>
      <w:rPr>
        <w:rFonts w:ascii="Arial" w:hAnsi="Arial" w:cs="Arial"/>
      </w:rPr>
    </w:pPr>
    <w:r>
      <w:rPr>
        <w:rStyle w:val="Seitenzahl"/>
      </w:rPr>
      <w:tab/>
    </w:r>
    <w:r>
      <w:rPr>
        <w:rStyle w:val="Seitenzahl"/>
        <w:rFonts w:ascii="Arial" w:hAnsi="Arial" w:cs="Arial"/>
      </w:rPr>
      <w:t xml:space="preserve">- </w:t>
    </w:r>
    <w:r w:rsidR="00254660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 w:rsidR="00254660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="00254660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81D7" w14:textId="77777777" w:rsidR="00D2432C" w:rsidRDefault="00D2432C">
      <w:r>
        <w:separator/>
      </w:r>
    </w:p>
  </w:footnote>
  <w:footnote w:type="continuationSeparator" w:id="0">
    <w:p w14:paraId="2712C8A1" w14:textId="77777777" w:rsidR="00D2432C" w:rsidRDefault="00D2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1A57" w14:textId="77777777" w:rsidR="00C81189" w:rsidRDefault="00C81189">
    <w:pPr>
      <w:pStyle w:val="Textkrper"/>
      <w:framePr w:w="2347" w:h="6845" w:hRule="exact" w:hSpace="142" w:vSpace="142" w:wrap="notBeside" w:vAnchor="page" w:hAnchor="page" w:x="6021" w:y="1"/>
    </w:pPr>
  </w:p>
  <w:p w14:paraId="33993766" w14:textId="77777777" w:rsidR="00C81189" w:rsidRDefault="00C81189">
    <w:pPr>
      <w:pStyle w:val="Briefkopf"/>
      <w:framePr w:w="2347" w:h="6845" w:hRule="exact" w:wrap="notBeside" w:hAnchor="page" w:x="60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 w16cid:durableId="643437839">
    <w:abstractNumId w:val="0"/>
  </w:num>
  <w:num w:numId="2" w16cid:durableId="1779059751">
    <w:abstractNumId w:val="1"/>
  </w:num>
  <w:num w:numId="3" w16cid:durableId="121434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ED"/>
    <w:rsid w:val="00042C45"/>
    <w:rsid w:val="000A43FB"/>
    <w:rsid w:val="000D2470"/>
    <w:rsid w:val="00175F7C"/>
    <w:rsid w:val="00176189"/>
    <w:rsid w:val="001F217D"/>
    <w:rsid w:val="00254660"/>
    <w:rsid w:val="00292A30"/>
    <w:rsid w:val="002E3B4D"/>
    <w:rsid w:val="00364757"/>
    <w:rsid w:val="00463DED"/>
    <w:rsid w:val="00570709"/>
    <w:rsid w:val="00614753"/>
    <w:rsid w:val="00757CF4"/>
    <w:rsid w:val="00764905"/>
    <w:rsid w:val="007E063C"/>
    <w:rsid w:val="008173C0"/>
    <w:rsid w:val="00835639"/>
    <w:rsid w:val="008D729F"/>
    <w:rsid w:val="00935A6C"/>
    <w:rsid w:val="009F5626"/>
    <w:rsid w:val="00A420CA"/>
    <w:rsid w:val="00A760EB"/>
    <w:rsid w:val="00AD2ACF"/>
    <w:rsid w:val="00BA34D7"/>
    <w:rsid w:val="00C20787"/>
    <w:rsid w:val="00C24BED"/>
    <w:rsid w:val="00C5445A"/>
    <w:rsid w:val="00C81189"/>
    <w:rsid w:val="00CF7C93"/>
    <w:rsid w:val="00D2432C"/>
    <w:rsid w:val="00D76F35"/>
    <w:rsid w:val="00EA30B8"/>
    <w:rsid w:val="00F25CC8"/>
    <w:rsid w:val="00F72938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3293CD"/>
  <w15:docId w15:val="{9DCF2AAE-F3BA-4323-9085-F887C378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639"/>
  </w:style>
  <w:style w:type="paragraph" w:styleId="berschrift1">
    <w:name w:val="heading 1"/>
    <w:basedOn w:val="Standard"/>
    <w:next w:val="Textkrper"/>
    <w:qFormat/>
    <w:rsid w:val="00835639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rsid w:val="00835639"/>
    <w:pPr>
      <w:spacing w:before="240" w:after="240"/>
    </w:pPr>
  </w:style>
  <w:style w:type="paragraph" w:styleId="Textkrper">
    <w:name w:val="Body Text"/>
    <w:basedOn w:val="Standard"/>
    <w:rsid w:val="00835639"/>
    <w:pPr>
      <w:spacing w:after="240" w:line="240" w:lineRule="atLeast"/>
    </w:pPr>
  </w:style>
  <w:style w:type="paragraph" w:styleId="Gruformel">
    <w:name w:val="Closing"/>
    <w:basedOn w:val="Standard"/>
    <w:next w:val="Unterschrift"/>
    <w:rsid w:val="00835639"/>
    <w:pPr>
      <w:keepNext/>
      <w:spacing w:after="240"/>
    </w:pPr>
  </w:style>
  <w:style w:type="paragraph" w:styleId="Unterschrift">
    <w:name w:val="Signature"/>
    <w:basedOn w:val="Standard"/>
    <w:next w:val="FirmenunterschriftAbteilung"/>
    <w:rsid w:val="00835639"/>
    <w:pPr>
      <w:keepNext/>
      <w:spacing w:before="720"/>
    </w:pPr>
  </w:style>
  <w:style w:type="paragraph" w:customStyle="1" w:styleId="Firmenname">
    <w:name w:val="Firmenname"/>
    <w:basedOn w:val="Standard"/>
    <w:next w:val="Standard"/>
    <w:rsid w:val="00835639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rsid w:val="00835639"/>
    <w:pPr>
      <w:spacing w:after="260" w:line="220" w:lineRule="atLeast"/>
      <w:ind w:left="833" w:right="-357"/>
      <w:jc w:val="right"/>
    </w:pPr>
  </w:style>
  <w:style w:type="paragraph" w:customStyle="1" w:styleId="UnterschriftFirma">
    <w:name w:val="Unterschrift Firma"/>
    <w:basedOn w:val="Unterschrift"/>
    <w:next w:val="Standard"/>
    <w:rsid w:val="00835639"/>
    <w:pPr>
      <w:spacing w:before="0"/>
    </w:pPr>
  </w:style>
  <w:style w:type="paragraph" w:customStyle="1" w:styleId="Absender">
    <w:name w:val="Absender"/>
    <w:basedOn w:val="Standard"/>
    <w:rsid w:val="00835639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rsid w:val="00835639"/>
    <w:pPr>
      <w:spacing w:before="0"/>
    </w:pPr>
  </w:style>
  <w:style w:type="paragraph" w:customStyle="1" w:styleId="Slogan">
    <w:name w:val="Slogan"/>
    <w:basedOn w:val="Standard"/>
    <w:rsid w:val="00835639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rsid w:val="00835639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rsid w:val="0083563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35639"/>
  </w:style>
  <w:style w:type="paragraph" w:customStyle="1" w:styleId="Briefkopfadresse">
    <w:name w:val="Briefkopfadresse"/>
    <w:basedOn w:val="Standard"/>
    <w:next w:val="Bezugszeichenzeile"/>
    <w:rsid w:val="00835639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rsid w:val="00835639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835639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rsid w:val="00835639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rsid w:val="00835639"/>
    <w:pPr>
      <w:spacing w:before="0"/>
    </w:pPr>
  </w:style>
  <w:style w:type="paragraph" w:styleId="Listennummer">
    <w:name w:val="List Number"/>
    <w:basedOn w:val="Liste"/>
    <w:rsid w:val="00835639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rsid w:val="00835639"/>
    <w:pPr>
      <w:ind w:left="283" w:hanging="283"/>
    </w:pPr>
  </w:style>
  <w:style w:type="paragraph" w:customStyle="1" w:styleId="Anlage">
    <w:name w:val="Anlage"/>
    <w:basedOn w:val="Textkrper"/>
    <w:next w:val="Standard"/>
    <w:rsid w:val="00835639"/>
    <w:pPr>
      <w:keepNext/>
      <w:keepLines/>
      <w:spacing w:before="240" w:after="0"/>
    </w:pPr>
  </w:style>
  <w:style w:type="paragraph" w:customStyle="1" w:styleId="Briefkopf">
    <w:name w:val="Briefkopf"/>
    <w:basedOn w:val="Kopfzeile"/>
    <w:rsid w:val="00835639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rsid w:val="00835639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rsid w:val="00835639"/>
    <w:pPr>
      <w:framePr w:hSpace="142" w:vSpace="142" w:wrap="notBeside" w:y="3125"/>
    </w:pPr>
  </w:style>
  <w:style w:type="paragraph" w:customStyle="1" w:styleId="CcListe">
    <w:name w:val="Cc Liste"/>
    <w:basedOn w:val="Standard"/>
    <w:rsid w:val="00835639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rsid w:val="00835639"/>
    <w:pPr>
      <w:spacing w:before="0"/>
    </w:pPr>
  </w:style>
  <w:style w:type="paragraph" w:customStyle="1" w:styleId="Betreff">
    <w:name w:val="Betreff"/>
    <w:basedOn w:val="Standard"/>
    <w:next w:val="Anrede"/>
    <w:rsid w:val="00835639"/>
    <w:rPr>
      <w:b/>
    </w:rPr>
  </w:style>
  <w:style w:type="paragraph" w:styleId="Textkrper2">
    <w:name w:val="Body Text 2"/>
    <w:basedOn w:val="Standard"/>
    <w:rsid w:val="00835639"/>
    <w:pPr>
      <w:jc w:val="both"/>
    </w:pPr>
    <w:rPr>
      <w:rFonts w:ascii="Arial" w:hAnsi="Arial" w:cs="Arial"/>
      <w:sz w:val="24"/>
    </w:rPr>
  </w:style>
  <w:style w:type="paragraph" w:styleId="Beschriftung">
    <w:name w:val="caption"/>
    <w:basedOn w:val="Standard"/>
    <w:next w:val="Standard"/>
    <w:qFormat/>
    <w:rsid w:val="00835639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link w:val="SprechblasentextZchn"/>
    <w:rsid w:val="00CF7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7C9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7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600_FORMULARE%20(und%20dot)\Briefvorlage%20ohne%20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ohne Kopf</Template>
  <TotalTime>0</TotalTime>
  <Pages>1</Pages>
  <Words>59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Briefvorlage</vt:lpstr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Briefvorlage</dc:title>
  <dc:creator>Christian Weiß</dc:creator>
  <cp:lastModifiedBy>Pia Gräfin zu Castell-Castell</cp:lastModifiedBy>
  <cp:revision>2</cp:revision>
  <cp:lastPrinted>2005-10-27T16:47:00Z</cp:lastPrinted>
  <dcterms:created xsi:type="dcterms:W3CDTF">2023-04-12T08:25:00Z</dcterms:created>
  <dcterms:modified xsi:type="dcterms:W3CDTF">2023-04-12T08:25:00Z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